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9F" w:rsidRDefault="003F434A" w:rsidP="003F434A">
      <w:pPr>
        <w:pStyle w:val="11"/>
        <w:shd w:val="clear" w:color="auto" w:fill="FFFFFF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0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D7" w:rsidRDefault="009F599F" w:rsidP="003F434A">
      <w:pPr>
        <w:pStyle w:val="11"/>
        <w:shd w:val="clear" w:color="auto" w:fill="FFFFFF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13D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272BE" w:rsidRPr="003F434A" w:rsidRDefault="00F213D7" w:rsidP="003F434A">
      <w:pPr>
        <w:pStyle w:val="11"/>
        <w:shd w:val="clear" w:color="auto" w:fill="FFFFFF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Зам.дир.</w:t>
      </w:r>
      <w:r w:rsidR="009F5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07B11">
        <w:rPr>
          <w:rFonts w:ascii="Times New Roman" w:hAnsi="Times New Roman" w:cs="Times New Roman"/>
          <w:sz w:val="28"/>
          <w:szCs w:val="28"/>
        </w:rPr>
        <w:t>Утверждаю:</w:t>
      </w:r>
      <w:r w:rsidR="009F599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07B11" w:rsidRPr="00007B11" w:rsidRDefault="00007B11" w:rsidP="00007B11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07B11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07B11" w:rsidRPr="00007B11" w:rsidRDefault="00007B11" w:rsidP="00007B11">
      <w:pPr>
        <w:pStyle w:val="11"/>
        <w:shd w:val="clear" w:color="auto" w:fill="FFFFFF"/>
        <w:tabs>
          <w:tab w:val="left" w:pos="0"/>
          <w:tab w:val="left" w:pos="6210"/>
          <w:tab w:val="left" w:pos="6405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07B11">
        <w:rPr>
          <w:rFonts w:ascii="Times New Roman" w:hAnsi="Times New Roman" w:cs="Times New Roman"/>
          <w:sz w:val="28"/>
          <w:szCs w:val="28"/>
        </w:rPr>
        <w:t>________________</w:t>
      </w:r>
    </w:p>
    <w:p w:rsidR="00007B11" w:rsidRDefault="001250AB" w:rsidP="00007B11">
      <w:pPr>
        <w:pStyle w:val="11"/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Пр.№ от «  »      2017</w:t>
      </w:r>
    </w:p>
    <w:p w:rsidR="00007B11" w:rsidRDefault="00007B11" w:rsidP="00007B11">
      <w:pPr>
        <w:pStyle w:val="11"/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7B11" w:rsidRDefault="00007B11" w:rsidP="00007B11">
      <w:pPr>
        <w:pStyle w:val="11"/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272BE" w:rsidRDefault="001250AB" w:rsidP="00007B11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</w:t>
      </w:r>
      <w:r w:rsidR="00007B11">
        <w:rPr>
          <w:rFonts w:ascii="Times New Roman" w:hAnsi="Times New Roman" w:cs="Times New Roman"/>
          <w:sz w:val="28"/>
          <w:szCs w:val="28"/>
        </w:rPr>
        <w:t>чреждение</w:t>
      </w:r>
    </w:p>
    <w:p w:rsidR="00007B11" w:rsidRDefault="00007B11" w:rsidP="00007B11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</w:t>
      </w:r>
      <w:r w:rsidR="001250AB">
        <w:rPr>
          <w:rFonts w:ascii="Times New Roman" w:hAnsi="Times New Roman" w:cs="Times New Roman"/>
          <w:sz w:val="28"/>
          <w:szCs w:val="28"/>
        </w:rPr>
        <w:t xml:space="preserve">кая </w:t>
      </w:r>
      <w:r>
        <w:rPr>
          <w:rFonts w:ascii="Times New Roman" w:hAnsi="Times New Roman" w:cs="Times New Roman"/>
          <w:sz w:val="28"/>
          <w:szCs w:val="28"/>
        </w:rPr>
        <w:t>школа №1</w:t>
      </w:r>
    </w:p>
    <w:p w:rsidR="00007B11" w:rsidRDefault="003F434A" w:rsidP="00007B11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7B11">
        <w:rPr>
          <w:rFonts w:ascii="Times New Roman" w:hAnsi="Times New Roman" w:cs="Times New Roman"/>
          <w:sz w:val="28"/>
          <w:szCs w:val="28"/>
        </w:rPr>
        <w:t>мени Клавдии Ильиничны Безруких</w:t>
      </w:r>
    </w:p>
    <w:p w:rsidR="00F213D7" w:rsidRDefault="00F213D7" w:rsidP="00007B11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213D7" w:rsidRPr="00007B11" w:rsidRDefault="00F213D7" w:rsidP="00007B11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213D7" w:rsidRDefault="00BB2C8C" w:rsidP="00F213D7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56"/>
          <w:szCs w:val="56"/>
        </w:rPr>
      </w:pPr>
      <w:r w:rsidRPr="00BB2C8C">
        <w:rPr>
          <w:rFonts w:ascii="Times New Roman" w:hAnsi="Times New Roman" w:cs="Times New Roman"/>
          <w:sz w:val="56"/>
          <w:szCs w:val="56"/>
        </w:rPr>
        <w:t>План</w:t>
      </w:r>
      <w:r>
        <w:rPr>
          <w:rFonts w:ascii="Times New Roman" w:hAnsi="Times New Roman" w:cs="Times New Roman"/>
          <w:sz w:val="56"/>
          <w:szCs w:val="56"/>
        </w:rPr>
        <w:t xml:space="preserve"> работы</w:t>
      </w:r>
    </w:p>
    <w:p w:rsidR="00F213D7" w:rsidRPr="00F213D7" w:rsidRDefault="00F213D7" w:rsidP="00F213D7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56"/>
          <w:szCs w:val="56"/>
        </w:rPr>
      </w:pPr>
      <w:r w:rsidRPr="00007B11">
        <w:rPr>
          <w:rFonts w:ascii="Times New Roman" w:hAnsi="Times New Roman" w:cs="Times New Roman"/>
          <w:sz w:val="28"/>
          <w:szCs w:val="28"/>
        </w:rPr>
        <w:t>педагога-организатора</w:t>
      </w:r>
    </w:p>
    <w:p w:rsidR="00F213D7" w:rsidRPr="00007B11" w:rsidRDefault="00F213D7" w:rsidP="00F213D7">
      <w:pPr>
        <w:pStyle w:val="11"/>
        <w:shd w:val="clear" w:color="auto" w:fill="FFFFFF"/>
        <w:tabs>
          <w:tab w:val="left" w:pos="0"/>
          <w:tab w:val="left" w:pos="3075"/>
          <w:tab w:val="right" w:pos="935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B11">
        <w:rPr>
          <w:rFonts w:ascii="Times New Roman" w:hAnsi="Times New Roman" w:cs="Times New Roman"/>
          <w:sz w:val="28"/>
          <w:szCs w:val="28"/>
        </w:rPr>
        <w:t>Мутовиной Оксаны Михайловны</w:t>
      </w:r>
    </w:p>
    <w:p w:rsidR="006272BE" w:rsidRPr="00F213D7" w:rsidRDefault="00F213D7" w:rsidP="00F213D7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F213D7">
        <w:rPr>
          <w:rFonts w:ascii="Times New Roman" w:hAnsi="Times New Roman" w:cs="Times New Roman"/>
          <w:sz w:val="32"/>
          <w:szCs w:val="32"/>
        </w:rPr>
        <w:t xml:space="preserve">а </w:t>
      </w:r>
      <w:r w:rsidR="001250AB">
        <w:rPr>
          <w:rFonts w:ascii="Times New Roman" w:hAnsi="Times New Roman" w:cs="Times New Roman"/>
          <w:sz w:val="32"/>
          <w:szCs w:val="32"/>
        </w:rPr>
        <w:t>2017-2018</w:t>
      </w:r>
      <w:r w:rsidR="006272BE" w:rsidRPr="00F213D7">
        <w:rPr>
          <w:rFonts w:ascii="Times New Roman" w:hAnsi="Times New Roman" w:cs="Times New Roman"/>
          <w:sz w:val="32"/>
          <w:szCs w:val="32"/>
        </w:rPr>
        <w:t>гг</w:t>
      </w:r>
    </w:p>
    <w:p w:rsidR="006272BE" w:rsidRDefault="006272BE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1F68FD" w:rsidRPr="00007B11" w:rsidRDefault="001F68FD" w:rsidP="00007B11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68FD" w:rsidRDefault="001F68FD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8FD" w:rsidRDefault="001F68FD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8FD" w:rsidRDefault="001F68FD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8FD" w:rsidRDefault="001F68FD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8FD" w:rsidRDefault="001F68FD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8FD" w:rsidRDefault="001F68FD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8FD" w:rsidRDefault="001F68FD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8FD" w:rsidRDefault="001F68FD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2C8C" w:rsidRDefault="00BB2C8C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047" w:rsidRDefault="00ED4047" w:rsidP="00ED4047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7A4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D4047" w:rsidRDefault="00ED4047" w:rsidP="00ED4047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F7A42">
        <w:rPr>
          <w:rFonts w:ascii="Times New Roman" w:hAnsi="Times New Roman" w:cs="Times New Roman"/>
          <w:sz w:val="28"/>
          <w:szCs w:val="28"/>
        </w:rPr>
        <w:t>Организованная досуговая деятельность – это не отды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7A42">
        <w:rPr>
          <w:rFonts w:ascii="Times New Roman" w:hAnsi="Times New Roman" w:cs="Times New Roman"/>
          <w:sz w:val="28"/>
          <w:szCs w:val="28"/>
        </w:rPr>
        <w:t xml:space="preserve"> в свободное от учебы и спорта время, а направленный в процесс воспитания и образования учащегося в привлекательных для него формах, находящийся за рамками общего образовательного процесса.</w:t>
      </w:r>
    </w:p>
    <w:p w:rsidR="00ED4047" w:rsidRDefault="00ED4047" w:rsidP="00ED4047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проектирования досуговой программы является – решение комплекса задач, связанных с формированием культуры свободного времени6 вовлечение ребенка, в яркий мир творчества, конкурсов. Развлечений и праздников, освоение традиционного и инновационного опыта организации досуга через познание, просвещение, общение. Это предполагает также направленность личности на различные социально значимые нормы и ценности.</w:t>
      </w:r>
    </w:p>
    <w:p w:rsidR="00ED4047" w:rsidRDefault="00ED4047" w:rsidP="00ED4047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программы в большей степени, чем программы образовательные, демонстрируют интеллектуальные, эмоциональные возможности учащегося.Если ведущим видом деятельности в образовательной программе является познавательная деятельность, то в досуговой программе ведущим видом становится творческая деятельность. Таким образом, потенциал досуга имеет широкие познавательные, просветительские, творческие возможности, освоение которых обогащает содержание и структуру свободного времени, развивает общую культуру учащихся.</w:t>
      </w:r>
    </w:p>
    <w:p w:rsidR="00ED4047" w:rsidRDefault="00ED4047" w:rsidP="00ED4047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8FD" w:rsidRDefault="001F68FD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организации содержательного, интересного и познавательного досуга учащихся. В результате которого осуществляется 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</w:t>
      </w:r>
      <w:r w:rsidR="00387797">
        <w:rPr>
          <w:rFonts w:ascii="Times New Roman" w:hAnsi="Times New Roman" w:cs="Times New Roman"/>
          <w:sz w:val="28"/>
          <w:szCs w:val="28"/>
        </w:rPr>
        <w:t xml:space="preserve"> в социальную среду.</w:t>
      </w:r>
    </w:p>
    <w:p w:rsidR="00387797" w:rsidRPr="008B613C" w:rsidRDefault="00387797" w:rsidP="00AF7A42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1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7797" w:rsidRDefault="00387797" w:rsidP="008B613C">
      <w:pPr>
        <w:pStyle w:val="11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национального самосознания, гражданственности и патриотизма.</w:t>
      </w:r>
    </w:p>
    <w:p w:rsidR="00387797" w:rsidRDefault="00387797" w:rsidP="008B613C">
      <w:pPr>
        <w:pStyle w:val="11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у детей к самовыражению, познавательной, социальной, творческой активности.</w:t>
      </w:r>
    </w:p>
    <w:p w:rsidR="00387797" w:rsidRDefault="00387797" w:rsidP="008B613C">
      <w:pPr>
        <w:pStyle w:val="11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психологически – комфортной атмосферы для творчества и самореализации ребенка.</w:t>
      </w:r>
    </w:p>
    <w:p w:rsidR="00387797" w:rsidRDefault="00387797" w:rsidP="008B613C">
      <w:pPr>
        <w:pStyle w:val="11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умений, удовлетворение потребности детей в общении.</w:t>
      </w:r>
    </w:p>
    <w:p w:rsidR="00387797" w:rsidRDefault="00387797" w:rsidP="008B613C">
      <w:pPr>
        <w:pStyle w:val="11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эмоционально – нравственных качеств.</w:t>
      </w:r>
    </w:p>
    <w:p w:rsidR="00387797" w:rsidRDefault="00387797" w:rsidP="008B613C">
      <w:pPr>
        <w:pStyle w:val="11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здорового образа жизни.</w:t>
      </w:r>
    </w:p>
    <w:p w:rsidR="00387797" w:rsidRPr="00016A00" w:rsidRDefault="008B613C" w:rsidP="008B613C">
      <w:pPr>
        <w:pStyle w:val="11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традиционных досуговых мероприятий.</w:t>
      </w: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396108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FC" w:rsidRDefault="001D54FC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FC" w:rsidRDefault="001D54FC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FC" w:rsidRDefault="001D54FC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00" w:rsidRDefault="00016A00" w:rsidP="00016A00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7F" w:rsidRDefault="0017727F" w:rsidP="00396108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727F" w:rsidRDefault="0017727F" w:rsidP="00396108">
      <w:pPr>
        <w:pStyle w:val="1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443"/>
        <w:tblW w:w="10660" w:type="dxa"/>
        <w:tblLayout w:type="fixed"/>
        <w:tblLook w:val="0000"/>
      </w:tblPr>
      <w:tblGrid>
        <w:gridCol w:w="1044"/>
        <w:gridCol w:w="5442"/>
        <w:gridCol w:w="1504"/>
        <w:gridCol w:w="2670"/>
      </w:tblGrid>
      <w:tr w:rsidR="001D54FC" w:rsidTr="001D54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Default="001D54FC" w:rsidP="001D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Style w:val="spelle"/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Default="001D54FC" w:rsidP="001D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Default="001D54FC" w:rsidP="001D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FC" w:rsidRDefault="0017727F" w:rsidP="001D5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1D54FC" w:rsidTr="001D54FC"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FC" w:rsidRPr="0019492D" w:rsidRDefault="001D54FC" w:rsidP="001D54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49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1D54FC" w:rsidRPr="004E5644" w:rsidTr="001D54FC"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FC" w:rsidRPr="004E5644" w:rsidRDefault="001D54FC" w:rsidP="001D5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1D54FC" w:rsidTr="001D54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Pr="00B36DAE" w:rsidRDefault="001D54FC" w:rsidP="001D54F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4FC" w:rsidRPr="00B36DAE" w:rsidRDefault="001D54FC" w:rsidP="001D54FC">
            <w:pPr>
              <w:rPr>
                <w:rFonts w:ascii="Times New Roman" w:hAnsi="Times New Roman"/>
              </w:rPr>
            </w:pPr>
            <w:r w:rsidRPr="00B36DAE">
              <w:rPr>
                <w:rFonts w:ascii="Times New Roman" w:hAnsi="Times New Roman"/>
              </w:rPr>
              <w:t>Международный праздник – День Знаний</w:t>
            </w:r>
          </w:p>
          <w:p w:rsidR="001D54FC" w:rsidRPr="00B36DAE" w:rsidRDefault="001D54FC" w:rsidP="001D54FC">
            <w:pPr>
              <w:rPr>
                <w:rFonts w:ascii="Times New Roman" w:hAnsi="Times New Roman"/>
              </w:rPr>
            </w:pPr>
            <w:r w:rsidRPr="00B36DAE">
              <w:rPr>
                <w:rFonts w:ascii="Times New Roman" w:hAnsi="Times New Roman"/>
              </w:rPr>
              <w:t>1.Общешкольная линейки</w:t>
            </w:r>
          </w:p>
          <w:p w:rsidR="001D54FC" w:rsidRPr="00B36DAE" w:rsidRDefault="001D54FC" w:rsidP="001D54FC">
            <w:pPr>
              <w:tabs>
                <w:tab w:val="left" w:pos="451"/>
              </w:tabs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Default="001D54FC" w:rsidP="001D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FC" w:rsidRDefault="0017727F" w:rsidP="001D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3B7D1C" w:rsidTr="001D54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D1C" w:rsidRPr="00B36DAE" w:rsidRDefault="003B7D1C" w:rsidP="003B7D1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D1C" w:rsidRPr="00B36DAE" w:rsidRDefault="003B7D1C" w:rsidP="003B1FF2">
            <w:pPr>
              <w:rPr>
                <w:rFonts w:ascii="Times New Roman" w:hAnsi="Times New Roman"/>
              </w:rPr>
            </w:pPr>
            <w:r w:rsidRPr="00B36DAE">
              <w:t>Организация работы детского самоуправления, планирование мероприятий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D1C" w:rsidRDefault="003B7D1C" w:rsidP="003B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1C" w:rsidRDefault="0017727F" w:rsidP="003B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3B7D1C" w:rsidRPr="004E5644" w:rsidTr="001D54FC"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1C" w:rsidRPr="00B36DAE" w:rsidRDefault="003B7D1C" w:rsidP="003B7D1C">
            <w:pPr>
              <w:rPr>
                <w:rFonts w:ascii="Times New Roman" w:hAnsi="Times New Roman"/>
                <w:b/>
              </w:rPr>
            </w:pPr>
            <w:r w:rsidRPr="00B36DAE">
              <w:rPr>
                <w:rFonts w:ascii="Times New Roman" w:hAnsi="Times New Roman"/>
                <w:b/>
              </w:rPr>
              <w:t xml:space="preserve"> Гражданско – патриотическое направление:</w:t>
            </w:r>
          </w:p>
        </w:tc>
      </w:tr>
      <w:tr w:rsidR="003B7D1C" w:rsidTr="001D54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D1C" w:rsidRPr="00B36DAE" w:rsidRDefault="003B7D1C" w:rsidP="003B7D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DAE">
              <w:rPr>
                <w:rFonts w:ascii="Times New Roman" w:hAnsi="Times New Roman"/>
              </w:rPr>
              <w:t>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D1C" w:rsidRPr="00B36DAE" w:rsidRDefault="003B7D1C" w:rsidP="003B7D1C">
            <w:r w:rsidRPr="00B36DAE">
              <w:t>Линейка, посвященная Дню солидарности в борьбе с терроризмом «Сгорая, плачут свечи».</w:t>
            </w:r>
          </w:p>
          <w:p w:rsidR="003B7D1C" w:rsidRPr="00B36DAE" w:rsidRDefault="003B7D1C" w:rsidP="003B7D1C">
            <w:pPr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D1C" w:rsidRDefault="003B7D1C" w:rsidP="003B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1C" w:rsidRDefault="0017727F" w:rsidP="003B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3B7D1C" w:rsidRPr="004E5644" w:rsidTr="003B7D1C">
        <w:trPr>
          <w:trHeight w:val="7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1C" w:rsidRPr="004E5644" w:rsidRDefault="003B7D1C" w:rsidP="003B7D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54FC" w:rsidRDefault="001D54FC" w:rsidP="00F1233F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43"/>
        <w:tblW w:w="10665" w:type="dxa"/>
        <w:tblLayout w:type="fixed"/>
        <w:tblLook w:val="04A0"/>
      </w:tblPr>
      <w:tblGrid>
        <w:gridCol w:w="10665"/>
      </w:tblGrid>
      <w:tr w:rsidR="0017727F" w:rsidTr="002B60D4">
        <w:trPr>
          <w:trHeight w:val="70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7F" w:rsidRDefault="0017727F" w:rsidP="002B60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727F" w:rsidRDefault="0017727F" w:rsidP="0017727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7727F" w:rsidRDefault="0017727F" w:rsidP="0017727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Октябрь</w:t>
      </w:r>
    </w:p>
    <w:p w:rsidR="0017727F" w:rsidRDefault="0017727F" w:rsidP="0017727F">
      <w:pPr>
        <w:jc w:val="center"/>
      </w:pPr>
      <w:r>
        <w:rPr>
          <w:rFonts w:ascii="Times New Roman" w:hAnsi="Times New Roman"/>
          <w:b/>
          <w:vanish/>
          <w:sz w:val="24"/>
          <w:szCs w:val="24"/>
        </w:rPr>
        <w:t>Октябрь</w:t>
      </w:r>
    </w:p>
    <w:tbl>
      <w:tblPr>
        <w:tblW w:w="10665" w:type="dxa"/>
        <w:tblInd w:w="-546" w:type="dxa"/>
        <w:tblLayout w:type="fixed"/>
        <w:tblLook w:val="04A0"/>
      </w:tblPr>
      <w:tblGrid>
        <w:gridCol w:w="1009"/>
        <w:gridCol w:w="5493"/>
        <w:gridCol w:w="1457"/>
        <w:gridCol w:w="2652"/>
        <w:gridCol w:w="54"/>
      </w:tblGrid>
      <w:tr w:rsidR="0017727F" w:rsidTr="002B60D4">
        <w:tc>
          <w:tcPr>
            <w:tcW w:w="10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 направление:</w:t>
            </w:r>
          </w:p>
        </w:tc>
      </w:tr>
      <w:tr w:rsidR="0017727F" w:rsidTr="002B60D4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Неделя Добра (по отдельному плану ЦДОД)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7F" w:rsidRDefault="0017727F" w:rsidP="002B60D4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17727F" w:rsidTr="002B60D4">
        <w:tc>
          <w:tcPr>
            <w:tcW w:w="10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17727F" w:rsidTr="002B60D4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учителя», торжественная линейка, день самоуправления.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</w:tr>
      <w:tr w:rsidR="0017727F" w:rsidTr="002B60D4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727F" w:rsidRDefault="0017727F" w:rsidP="002B60D4">
            <w:r>
              <w:t xml:space="preserve">Выборы президента школы </w:t>
            </w:r>
          </w:p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</w:rPr>
            </w:pPr>
            <w:r>
              <w:t xml:space="preserve">Инаугурация  президента школы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7F" w:rsidRDefault="0017727F" w:rsidP="002B60D4">
            <w:pPr>
              <w:ind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rPr>
          <w:gridAfter w:val="1"/>
          <w:wAfter w:w="54" w:type="dxa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</w:p>
        </w:tc>
      </w:tr>
      <w:tr w:rsidR="0017727F" w:rsidTr="002B60D4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17727F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«Столовая для пернатых»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</w:tbl>
    <w:p w:rsidR="0017727F" w:rsidRDefault="0017727F" w:rsidP="0017727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  <w:t>Ноябрь</w:t>
      </w:r>
    </w:p>
    <w:p w:rsidR="0017727F" w:rsidRDefault="0017727F" w:rsidP="0017727F">
      <w:pPr>
        <w:jc w:val="center"/>
      </w:pPr>
    </w:p>
    <w:tbl>
      <w:tblPr>
        <w:tblW w:w="10590" w:type="dxa"/>
        <w:tblInd w:w="-1036" w:type="dxa"/>
        <w:tblLayout w:type="fixed"/>
        <w:tblLook w:val="04A0"/>
      </w:tblPr>
      <w:tblGrid>
        <w:gridCol w:w="923"/>
        <w:gridCol w:w="5604"/>
        <w:gridCol w:w="1421"/>
        <w:gridCol w:w="2642"/>
      </w:tblGrid>
      <w:tr w:rsidR="0017727F" w:rsidTr="002B60D4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17727F" w:rsidTr="002B60D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17727F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и Мистер Осень»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17727F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«Минута Славы»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17727F" w:rsidTr="002B60D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17727F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«Талант-2017»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17727F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2B60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Матери. Концерт</w:t>
            </w:r>
          </w:p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</w:tbl>
    <w:p w:rsidR="0017727F" w:rsidRDefault="0017727F" w:rsidP="0017727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Декабрь</w:t>
      </w:r>
    </w:p>
    <w:tbl>
      <w:tblPr>
        <w:tblpPr w:leftFromText="180" w:rightFromText="180" w:bottomFromText="200" w:vertAnchor="text" w:horzAnchor="margin" w:tblpXSpec="center" w:tblpY="353"/>
        <w:tblW w:w="10530" w:type="dxa"/>
        <w:tblLayout w:type="fixed"/>
        <w:tblLook w:val="04A0"/>
      </w:tblPr>
      <w:tblGrid>
        <w:gridCol w:w="955"/>
        <w:gridCol w:w="54"/>
        <w:gridCol w:w="5441"/>
        <w:gridCol w:w="1421"/>
        <w:gridCol w:w="2629"/>
        <w:gridCol w:w="21"/>
        <w:gridCol w:w="9"/>
      </w:tblGrid>
      <w:tr w:rsidR="0017727F" w:rsidTr="002B60D4">
        <w:trPr>
          <w:gridAfter w:val="1"/>
          <w:wAfter w:w="9" w:type="dxa"/>
        </w:trPr>
        <w:tc>
          <w:tcPr>
            <w:tcW w:w="10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17727F" w:rsidTr="002B60D4">
        <w:trPr>
          <w:gridAfter w:val="1"/>
          <w:wAfter w:w="9" w:type="dxa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17727F" w:rsidTr="002B60D4">
        <w:trPr>
          <w:gridAfter w:val="1"/>
          <w:wAfter w:w="9" w:type="dxa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вечер «Космическое путешествие»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rPr>
          <w:gridAfter w:val="2"/>
          <w:wAfter w:w="30" w:type="dxa"/>
        </w:trPr>
        <w:tc>
          <w:tcPr>
            <w:tcW w:w="10495" w:type="dxa"/>
            <w:gridSpan w:val="5"/>
          </w:tcPr>
          <w:p w:rsidR="0017727F" w:rsidRDefault="0017727F" w:rsidP="002B60D4"/>
          <w:p w:rsidR="0017727F" w:rsidRDefault="0017727F" w:rsidP="002B60D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  <w:tbl>
            <w:tblPr>
              <w:tblW w:w="10665" w:type="dxa"/>
              <w:tblInd w:w="108" w:type="dxa"/>
              <w:tblLayout w:type="fixed"/>
              <w:tblLook w:val="04A0"/>
            </w:tblPr>
            <w:tblGrid>
              <w:gridCol w:w="5445"/>
              <w:gridCol w:w="1505"/>
              <w:gridCol w:w="2671"/>
              <w:gridCol w:w="1044"/>
            </w:tblGrid>
            <w:tr w:rsidR="0017727F" w:rsidTr="002B60D4">
              <w:tc>
                <w:tcPr>
                  <w:tcW w:w="106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727F" w:rsidRDefault="0017727F" w:rsidP="002B60D4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Профилактическое направление:</w:t>
                  </w:r>
                </w:p>
              </w:tc>
            </w:tr>
            <w:tr w:rsidR="0017727F" w:rsidTr="002B60D4">
              <w:trPr>
                <w:gridAfter w:val="1"/>
                <w:wAfter w:w="1044" w:type="dxa"/>
              </w:trPr>
              <w:tc>
                <w:tcPr>
                  <w:tcW w:w="5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7727F" w:rsidRDefault="0017727F" w:rsidP="002B60D4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Классный час: Театрализованное представление «Не нужно бояться- нужно знать!»</w:t>
                  </w:r>
                </w:p>
                <w:p w:rsidR="0017727F" w:rsidRDefault="0017727F" w:rsidP="002B60D4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7727F" w:rsidRDefault="0017727F" w:rsidP="002B60D4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19.01.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727F" w:rsidRDefault="0017727F" w:rsidP="002B60D4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8-9классы</w:t>
                  </w:r>
                </w:p>
              </w:tc>
            </w:tr>
          </w:tbl>
          <w:p w:rsidR="0017727F" w:rsidRDefault="0017727F" w:rsidP="002B60D4"/>
        </w:tc>
      </w:tr>
      <w:tr w:rsidR="0017727F" w:rsidTr="002B60D4">
        <w:tc>
          <w:tcPr>
            <w:tcW w:w="10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17727F" w:rsidTr="002B60D4"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между президентами «Самый спортивный президент»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</w:tbl>
    <w:p w:rsidR="0017727F" w:rsidRDefault="0017727F" w:rsidP="0017727F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7727F" w:rsidRDefault="0017727F" w:rsidP="0017727F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   Февраль</w:t>
      </w:r>
    </w:p>
    <w:tbl>
      <w:tblPr>
        <w:tblpPr w:leftFromText="180" w:rightFromText="180" w:bottomFromText="200" w:vertAnchor="text" w:horzAnchor="margin" w:tblpXSpec="center" w:tblpY="127"/>
        <w:tblW w:w="10530" w:type="dxa"/>
        <w:tblLayout w:type="fixed"/>
        <w:tblLook w:val="04A0"/>
      </w:tblPr>
      <w:tblGrid>
        <w:gridCol w:w="1009"/>
        <w:gridCol w:w="5443"/>
        <w:gridCol w:w="1420"/>
        <w:gridCol w:w="2658"/>
      </w:tblGrid>
      <w:tr w:rsidR="0017727F" w:rsidTr="002B60D4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 – патриотическое направление:</w:t>
            </w:r>
          </w:p>
        </w:tc>
      </w:tr>
      <w:tr w:rsidR="0017727F" w:rsidTr="002B60D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 посвященная выводу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войск из Афганистана, памяти А.Толстых.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 – досуговое направление:</w:t>
            </w:r>
          </w:p>
        </w:tc>
      </w:tr>
      <w:tr w:rsidR="0017727F" w:rsidTr="002B60D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</w:pPr>
            <w:r>
              <w:t>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17727F" w:rsidTr="002B60D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</w:pPr>
            <w:r>
              <w:t>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«Смотр песни и строя»  (Дев+мальч)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</w:pPr>
            <w:r>
              <w:t>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влюбленных»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</w:tbl>
    <w:p w:rsidR="0017727F" w:rsidRDefault="0017727F" w:rsidP="0017727F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7727F" w:rsidRDefault="0017727F" w:rsidP="0017727F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Март</w:t>
      </w:r>
    </w:p>
    <w:tbl>
      <w:tblPr>
        <w:tblW w:w="10590" w:type="dxa"/>
        <w:tblInd w:w="-426" w:type="dxa"/>
        <w:tblLayout w:type="fixed"/>
        <w:tblLook w:val="04A0"/>
      </w:tblPr>
      <w:tblGrid>
        <w:gridCol w:w="112"/>
        <w:gridCol w:w="901"/>
        <w:gridCol w:w="4540"/>
        <w:gridCol w:w="824"/>
        <w:gridCol w:w="680"/>
        <w:gridCol w:w="879"/>
        <w:gridCol w:w="1791"/>
        <w:gridCol w:w="863"/>
      </w:tblGrid>
      <w:tr w:rsidR="0017727F" w:rsidTr="002B60D4">
        <w:tc>
          <w:tcPr>
            <w:tcW w:w="10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Профилактическое направление:</w:t>
            </w:r>
          </w:p>
        </w:tc>
      </w:tr>
      <w:tr w:rsidR="0017727F" w:rsidTr="002B60D4">
        <w:trPr>
          <w:gridBefore w:val="1"/>
          <w:gridAfter w:val="1"/>
          <w:wBefore w:w="113" w:type="dxa"/>
          <w:wAfter w:w="863" w:type="dxa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за ЗОЖ</w:t>
            </w:r>
          </w:p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Артмоб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c>
          <w:tcPr>
            <w:tcW w:w="10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17727F" w:rsidTr="002B60D4"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Международному женскому дню.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поздравительных открыток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5-7.03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вечер для 8-11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</w:tbl>
    <w:p w:rsidR="0017727F" w:rsidRDefault="0017727F" w:rsidP="0017727F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7727F" w:rsidRDefault="0017727F" w:rsidP="0017727F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7727F" w:rsidRDefault="0017727F" w:rsidP="0017727F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7727F" w:rsidRDefault="0017727F" w:rsidP="0017727F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Апрель</w:t>
      </w:r>
    </w:p>
    <w:p w:rsidR="0017727F" w:rsidRDefault="0017727F" w:rsidP="0017727F">
      <w:pPr>
        <w:jc w:val="center"/>
        <w:rPr>
          <w:color w:val="FF0000"/>
        </w:rPr>
      </w:pPr>
    </w:p>
    <w:tbl>
      <w:tblPr>
        <w:tblW w:w="10605" w:type="dxa"/>
        <w:tblInd w:w="-561" w:type="dxa"/>
        <w:tblLayout w:type="fixed"/>
        <w:tblLook w:val="04A0"/>
      </w:tblPr>
      <w:tblGrid>
        <w:gridCol w:w="1018"/>
        <w:gridCol w:w="4977"/>
        <w:gridCol w:w="382"/>
        <w:gridCol w:w="1480"/>
        <w:gridCol w:w="79"/>
        <w:gridCol w:w="2560"/>
        <w:gridCol w:w="30"/>
        <w:gridCol w:w="79"/>
      </w:tblGrid>
      <w:tr w:rsidR="0017727F" w:rsidTr="002B60D4">
        <w:tc>
          <w:tcPr>
            <w:tcW w:w="10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 – нравственное направление:</w:t>
            </w:r>
          </w:p>
        </w:tc>
      </w:tr>
      <w:tr w:rsidR="0017727F" w:rsidTr="002B60D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ЦДОД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17727F" w:rsidTr="002B60D4">
        <w:tc>
          <w:tcPr>
            <w:tcW w:w="10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17727F" w:rsidTr="002B60D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художественных номеров, к празднованию Дня Победы.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17727F" w:rsidTr="002B60D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мероприятий к  9 мая, оформление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17727F" w:rsidTr="002B60D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 «Метла – метёлка» Субботник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17727F" w:rsidTr="002B60D4">
        <w:trPr>
          <w:gridAfter w:val="2"/>
          <w:wAfter w:w="109" w:type="dxa"/>
        </w:trPr>
        <w:tc>
          <w:tcPr>
            <w:tcW w:w="104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727F" w:rsidRDefault="0017727F" w:rsidP="002B60D4"/>
          <w:p w:rsidR="0017727F" w:rsidRDefault="0017727F" w:rsidP="002B60D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Май</w:t>
            </w:r>
          </w:p>
        </w:tc>
      </w:tr>
      <w:tr w:rsidR="0017727F" w:rsidTr="002B60D4">
        <w:trPr>
          <w:gridAfter w:val="1"/>
          <w:wAfter w:w="79" w:type="dxa"/>
        </w:trPr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 – патриотическое направление:</w:t>
            </w:r>
          </w:p>
        </w:tc>
      </w:tr>
      <w:tr w:rsidR="0017727F" w:rsidTr="002B60D4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2B60D4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«Память вечно жива» </w:t>
            </w:r>
          </w:p>
          <w:p w:rsidR="0017727F" w:rsidRDefault="0017727F" w:rsidP="002B60D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17727F" w:rsidTr="002B60D4">
        <w:trPr>
          <w:gridAfter w:val="1"/>
          <w:wAfter w:w="79" w:type="dxa"/>
        </w:trPr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17727F" w:rsidTr="002B60D4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17727F" w:rsidTr="002B60D4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17727F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«За честь школы»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2,3,5-11 классы</w:t>
            </w:r>
          </w:p>
        </w:tc>
      </w:tr>
      <w:tr w:rsidR="0017727F" w:rsidTr="002B60D4">
        <w:trPr>
          <w:gridAfter w:val="1"/>
          <w:wAfter w:w="79" w:type="dxa"/>
        </w:trPr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7F" w:rsidRDefault="0017727F" w:rsidP="002B60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7727F" w:rsidRDefault="0017727F" w:rsidP="002B60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Июнь</w:t>
            </w:r>
          </w:p>
          <w:p w:rsidR="0017727F" w:rsidRDefault="0017727F" w:rsidP="002B60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27F" w:rsidTr="002B60D4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2B60D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2B60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7F" w:rsidRDefault="0017727F" w:rsidP="002B60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27F" w:rsidTr="002B60D4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17727F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«Выпускной вечер» 9-11 классов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</w:tr>
      <w:tr w:rsidR="0017727F" w:rsidTr="002B60D4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27F" w:rsidRDefault="0017727F" w:rsidP="0017727F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Главы района (чествование лучших выпускников района)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27F" w:rsidRDefault="0017727F" w:rsidP="002B60D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июня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7F" w:rsidRDefault="0017727F" w:rsidP="002B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</w:tbl>
    <w:p w:rsidR="0017727F" w:rsidRDefault="0017727F" w:rsidP="0017727F"/>
    <w:p w:rsidR="0017727F" w:rsidRDefault="0017727F" w:rsidP="0017727F">
      <w:pPr>
        <w:jc w:val="center"/>
      </w:pPr>
    </w:p>
    <w:p w:rsidR="0017727F" w:rsidRDefault="0017727F" w:rsidP="0017727F">
      <w:pPr>
        <w:pStyle w:val="11"/>
        <w:shd w:val="clear" w:color="auto" w:fill="FFFFFF"/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727F" w:rsidRDefault="0017727F" w:rsidP="0017727F"/>
    <w:p w:rsidR="0017727F" w:rsidRDefault="0017727F" w:rsidP="001D54F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727F" w:rsidRDefault="0017727F" w:rsidP="001D54F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727F" w:rsidRDefault="0017727F" w:rsidP="001D54F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727F" w:rsidRDefault="0017727F" w:rsidP="001D54F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54FC" w:rsidRDefault="001D54FC" w:rsidP="001D54F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B0455">
        <w:rPr>
          <w:rFonts w:ascii="Times New Roman" w:hAnsi="Times New Roman"/>
          <w:b/>
          <w:color w:val="FF0000"/>
          <w:sz w:val="24"/>
          <w:szCs w:val="24"/>
        </w:rPr>
        <w:t>Октябрь</w:t>
      </w:r>
    </w:p>
    <w:p w:rsidR="001D54FC" w:rsidRDefault="001D54FC" w:rsidP="001D54FC">
      <w:pPr>
        <w:jc w:val="center"/>
      </w:pPr>
      <w:r>
        <w:rPr>
          <w:rFonts w:ascii="Times New Roman" w:hAnsi="Times New Roman"/>
          <w:b/>
          <w:vanish/>
          <w:sz w:val="24"/>
          <w:szCs w:val="24"/>
        </w:rPr>
        <w:t>Октябрь</w:t>
      </w:r>
    </w:p>
    <w:tbl>
      <w:tblPr>
        <w:tblW w:w="10660" w:type="dxa"/>
        <w:tblInd w:w="-546" w:type="dxa"/>
        <w:tblLayout w:type="fixed"/>
        <w:tblLook w:val="0000"/>
      </w:tblPr>
      <w:tblGrid>
        <w:gridCol w:w="1009"/>
        <w:gridCol w:w="5490"/>
        <w:gridCol w:w="1456"/>
        <w:gridCol w:w="2651"/>
        <w:gridCol w:w="54"/>
      </w:tblGrid>
      <w:tr w:rsidR="001D54FC" w:rsidTr="003B7D1C">
        <w:tc>
          <w:tcPr>
            <w:tcW w:w="10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FC" w:rsidRPr="003B1FF2" w:rsidRDefault="001D54FC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3B1FF2">
              <w:rPr>
                <w:rFonts w:ascii="Times New Roman" w:hAnsi="Times New Roman"/>
                <w:sz w:val="24"/>
                <w:szCs w:val="24"/>
              </w:rPr>
              <w:t>Духовно – нравственное направление:</w:t>
            </w:r>
          </w:p>
        </w:tc>
      </w:tr>
      <w:tr w:rsidR="001D54FC" w:rsidTr="003B7D1C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Default="00F1233F" w:rsidP="00F1233F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>
              <w:lastRenderedPageBreak/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Default="001D54FC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Неделя Добра (по отдельному плану ЦДОД)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Default="001D54FC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FC" w:rsidRDefault="001D54FC" w:rsidP="002D6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Мутовина О.М.</w:t>
            </w:r>
          </w:p>
          <w:p w:rsidR="00F1233F" w:rsidRDefault="00F1233F" w:rsidP="00F1233F">
            <w:pPr>
              <w:ind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F1233F" w:rsidRDefault="00F1233F" w:rsidP="002D6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FC" w:rsidRPr="004E5644" w:rsidTr="003B7D1C">
        <w:tc>
          <w:tcPr>
            <w:tcW w:w="10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3F" w:rsidRPr="004E5644" w:rsidRDefault="001D54FC" w:rsidP="002D60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1D54FC" w:rsidTr="003B7D1C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Default="003B1FF2" w:rsidP="003B1F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4FC" w:rsidRPr="00156105" w:rsidRDefault="001D54FC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156105">
              <w:rPr>
                <w:rFonts w:ascii="Times New Roman" w:hAnsi="Times New Roman"/>
                <w:sz w:val="24"/>
                <w:szCs w:val="24"/>
              </w:rPr>
              <w:t>Праздник «День учителя», торжественная линейка, день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FC" w:rsidRDefault="001D54FC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FC" w:rsidRDefault="001D54FC" w:rsidP="002D6048">
            <w:pPr>
              <w:ind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Мутовина О.М.</w:t>
            </w:r>
          </w:p>
          <w:p w:rsidR="00F1233F" w:rsidRDefault="001D54FC" w:rsidP="002D6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Безруких Н.В</w:t>
            </w:r>
          </w:p>
        </w:tc>
      </w:tr>
      <w:tr w:rsidR="00F1233F" w:rsidTr="003B7D1C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3F" w:rsidRDefault="00F1233F" w:rsidP="002D6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233F" w:rsidRPr="00F1233F" w:rsidRDefault="00F1233F" w:rsidP="002D6048">
            <w:r w:rsidRPr="00F1233F">
              <w:t xml:space="preserve">Выборы президента школы </w:t>
            </w:r>
          </w:p>
          <w:p w:rsidR="00F1233F" w:rsidRDefault="00F1233F" w:rsidP="002D6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3F" w:rsidRDefault="00F1233F" w:rsidP="002D6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3F" w:rsidRDefault="00F1233F" w:rsidP="002D6048">
            <w:pPr>
              <w:ind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Мутовина О.М.</w:t>
            </w:r>
          </w:p>
          <w:p w:rsidR="00F1233F" w:rsidRDefault="00F1233F" w:rsidP="002D6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3F" w:rsidTr="003B7D1C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3F" w:rsidRDefault="00F1233F" w:rsidP="003B1F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233F" w:rsidRPr="00F1233F" w:rsidRDefault="00F1233F" w:rsidP="002D6048">
            <w:pPr>
              <w:rPr>
                <w:rFonts w:ascii="Times New Roman" w:hAnsi="Times New Roman"/>
              </w:rPr>
            </w:pPr>
            <w:r w:rsidRPr="00F1233F">
              <w:t xml:space="preserve">Инаугурация  президента школы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3F" w:rsidRDefault="00F1233F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3F" w:rsidRDefault="00F1233F" w:rsidP="003B1FF2">
            <w:pPr>
              <w:ind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Мутовина О.М.</w:t>
            </w:r>
          </w:p>
          <w:p w:rsidR="00F1233F" w:rsidRDefault="00F1233F" w:rsidP="002D6048">
            <w:pPr>
              <w:ind w:right="-80"/>
              <w:rPr>
                <w:rFonts w:ascii="Times New Roman" w:hAnsi="Times New Roman"/>
              </w:rPr>
            </w:pPr>
          </w:p>
        </w:tc>
      </w:tr>
      <w:tr w:rsidR="00F1233F" w:rsidTr="003B7D1C">
        <w:trPr>
          <w:gridAfter w:val="1"/>
          <w:wAfter w:w="54" w:type="dxa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3F" w:rsidRDefault="00F1233F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1233F" w:rsidTr="003B7D1C">
        <w:trPr>
          <w:gridAfter w:val="1"/>
          <w:wAfter w:w="54" w:type="dxa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3F" w:rsidRDefault="00F1233F" w:rsidP="001D54F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3F" w:rsidRDefault="00F1233F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«Столовая для пернатых»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3F" w:rsidRDefault="00F1233F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3F" w:rsidRDefault="00F1233F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F1233F" w:rsidRDefault="00F1233F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</w:tbl>
    <w:p w:rsidR="001D54FC" w:rsidRDefault="00203191" w:rsidP="0020319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FB0455">
        <w:rPr>
          <w:rFonts w:ascii="Times New Roman" w:hAnsi="Times New Roman"/>
          <w:b/>
          <w:color w:val="FF0000"/>
          <w:sz w:val="24"/>
          <w:szCs w:val="24"/>
        </w:rPr>
        <w:t>Ноябрь</w:t>
      </w:r>
    </w:p>
    <w:p w:rsidR="00203191" w:rsidRDefault="00203191" w:rsidP="00203191">
      <w:pPr>
        <w:jc w:val="center"/>
      </w:pPr>
    </w:p>
    <w:tbl>
      <w:tblPr>
        <w:tblW w:w="10586" w:type="dxa"/>
        <w:tblInd w:w="-1036" w:type="dxa"/>
        <w:tblLayout w:type="fixed"/>
        <w:tblLook w:val="0000"/>
      </w:tblPr>
      <w:tblGrid>
        <w:gridCol w:w="923"/>
        <w:gridCol w:w="5602"/>
        <w:gridCol w:w="1420"/>
        <w:gridCol w:w="2641"/>
      </w:tblGrid>
      <w:tr w:rsidR="00203191" w:rsidTr="00203191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203191" w:rsidTr="0020319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A94A87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и Мистер Осень»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Мутовина О.М.</w:t>
            </w:r>
          </w:p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Кл.руководители</w:t>
            </w:r>
          </w:p>
        </w:tc>
      </w:tr>
      <w:tr w:rsidR="00203191" w:rsidTr="0020319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A94A87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«Минута Славы»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Мутовина О.М.</w:t>
            </w:r>
          </w:p>
          <w:p w:rsidR="00203191" w:rsidRDefault="00203191" w:rsidP="00203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Кл.руководители</w:t>
            </w:r>
          </w:p>
          <w:p w:rsidR="00203191" w:rsidRDefault="00203191" w:rsidP="0020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</w:tr>
      <w:tr w:rsidR="00203191" w:rsidTr="0020319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A94A87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«Талант-2017»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Мутовина О.М.</w:t>
            </w:r>
          </w:p>
          <w:p w:rsidR="00203191" w:rsidRPr="00203191" w:rsidRDefault="00203191" w:rsidP="002D6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Кл.руководители</w:t>
            </w:r>
          </w:p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203191" w:rsidTr="0020319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A94A87" w:rsidRDefault="00203191" w:rsidP="002D60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4A87">
              <w:rPr>
                <w:rFonts w:ascii="Times New Roman" w:hAnsi="Times New Roman"/>
                <w:sz w:val="24"/>
                <w:szCs w:val="24"/>
              </w:rPr>
              <w:t>День Матери. Концерт</w:t>
            </w:r>
          </w:p>
          <w:p w:rsidR="00203191" w:rsidRPr="00A94A87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Мутовина О.М.</w:t>
            </w:r>
          </w:p>
        </w:tc>
      </w:tr>
    </w:tbl>
    <w:p w:rsidR="00203191" w:rsidRPr="00EE103A" w:rsidRDefault="00203191" w:rsidP="0020319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E103A">
        <w:rPr>
          <w:rFonts w:ascii="Times New Roman" w:hAnsi="Times New Roman"/>
          <w:b/>
          <w:color w:val="FF0000"/>
          <w:sz w:val="24"/>
          <w:szCs w:val="24"/>
        </w:rPr>
        <w:t>Декабрь</w:t>
      </w:r>
    </w:p>
    <w:tbl>
      <w:tblPr>
        <w:tblpPr w:leftFromText="180" w:rightFromText="180" w:vertAnchor="text" w:horzAnchor="margin" w:tblpXSpec="center" w:tblpY="353"/>
        <w:tblW w:w="10525" w:type="dxa"/>
        <w:tblLayout w:type="fixed"/>
        <w:tblLook w:val="0000"/>
      </w:tblPr>
      <w:tblGrid>
        <w:gridCol w:w="955"/>
        <w:gridCol w:w="54"/>
        <w:gridCol w:w="5438"/>
        <w:gridCol w:w="1420"/>
        <w:gridCol w:w="2628"/>
        <w:gridCol w:w="21"/>
        <w:gridCol w:w="9"/>
      </w:tblGrid>
      <w:tr w:rsidR="00203191" w:rsidTr="00203191">
        <w:trPr>
          <w:gridAfter w:val="1"/>
          <w:wAfter w:w="9" w:type="dxa"/>
        </w:trPr>
        <w:tc>
          <w:tcPr>
            <w:tcW w:w="10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 – досуговое направление:</w:t>
            </w:r>
          </w:p>
        </w:tc>
      </w:tr>
      <w:tr w:rsidR="00203191" w:rsidTr="00203191">
        <w:trPr>
          <w:gridAfter w:val="1"/>
          <w:wAfter w:w="9" w:type="dxa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3F0EC8" w:rsidRDefault="00203191" w:rsidP="00203191">
            <w:pPr>
              <w:rPr>
                <w:rFonts w:ascii="Times New Roman" w:hAnsi="Times New Roman"/>
                <w:sz w:val="24"/>
                <w:szCs w:val="24"/>
              </w:rPr>
            </w:pPr>
            <w:r w:rsidRPr="003F0EC8">
              <w:rPr>
                <w:rFonts w:ascii="Times New Roman" w:hAnsi="Times New Roman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3F0EC8" w:rsidRDefault="00203191" w:rsidP="00203191">
            <w:pPr>
              <w:rPr>
                <w:rFonts w:ascii="Times New Roman" w:hAnsi="Times New Roman"/>
                <w:sz w:val="24"/>
                <w:szCs w:val="24"/>
              </w:rPr>
            </w:pPr>
            <w:r w:rsidRPr="003F0E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Pr="003F0EC8" w:rsidRDefault="00203191" w:rsidP="00203191">
            <w:pPr>
              <w:rPr>
                <w:rFonts w:ascii="Times New Roman" w:hAnsi="Times New Roman"/>
              </w:rPr>
            </w:pPr>
            <w:r w:rsidRPr="003F0EC8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  <w:p w:rsidR="00203191" w:rsidRPr="003F0EC8" w:rsidRDefault="00203191" w:rsidP="00203191">
            <w:pPr>
              <w:rPr>
                <w:rFonts w:ascii="Times New Roman" w:hAnsi="Times New Roman"/>
                <w:sz w:val="24"/>
                <w:szCs w:val="24"/>
              </w:rPr>
            </w:pPr>
            <w:r w:rsidRPr="003F0EC8">
              <w:rPr>
                <w:rFonts w:ascii="Times New Roman" w:hAnsi="Times New Roman"/>
              </w:rPr>
              <w:t>Мутовина О.М.</w:t>
            </w:r>
          </w:p>
        </w:tc>
      </w:tr>
      <w:tr w:rsidR="00203191" w:rsidTr="00203191">
        <w:trPr>
          <w:gridAfter w:val="1"/>
          <w:wAfter w:w="9" w:type="dxa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3F0EC8" w:rsidRDefault="00203191" w:rsidP="0020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вечер «Космическое путешествие»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3F0EC8" w:rsidRDefault="00203191" w:rsidP="0020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Pr="003F0EC8" w:rsidRDefault="00203191" w:rsidP="00203191">
            <w:pPr>
              <w:rPr>
                <w:rFonts w:ascii="Times New Roman" w:hAnsi="Times New Roman"/>
                <w:sz w:val="24"/>
                <w:szCs w:val="24"/>
              </w:rPr>
            </w:pPr>
            <w:r w:rsidRPr="003F0EC8">
              <w:rPr>
                <w:rFonts w:ascii="Times New Roman" w:hAnsi="Times New Roman"/>
              </w:rPr>
              <w:t>Мутовина О.М.</w:t>
            </w:r>
          </w:p>
        </w:tc>
      </w:tr>
      <w:tr w:rsidR="00203191" w:rsidTr="00203191">
        <w:trPr>
          <w:gridAfter w:val="2"/>
          <w:wAfter w:w="30" w:type="dxa"/>
        </w:trPr>
        <w:tc>
          <w:tcPr>
            <w:tcW w:w="10495" w:type="dxa"/>
            <w:gridSpan w:val="5"/>
            <w:shd w:val="clear" w:color="auto" w:fill="auto"/>
          </w:tcPr>
          <w:p w:rsidR="00203191" w:rsidRDefault="00203191" w:rsidP="00203191"/>
          <w:p w:rsidR="00203191" w:rsidRPr="00E25797" w:rsidRDefault="00203191" w:rsidP="0020319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2579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  <w:tbl>
            <w:tblPr>
              <w:tblW w:w="10660" w:type="dxa"/>
              <w:tblInd w:w="108" w:type="dxa"/>
              <w:tblLayout w:type="fixed"/>
              <w:tblLook w:val="0000"/>
            </w:tblPr>
            <w:tblGrid>
              <w:gridCol w:w="5442"/>
              <w:gridCol w:w="1504"/>
              <w:gridCol w:w="2670"/>
              <w:gridCol w:w="1044"/>
            </w:tblGrid>
            <w:tr w:rsidR="00C275DE" w:rsidRPr="004E5644" w:rsidTr="005E0FF2">
              <w:tc>
                <w:tcPr>
                  <w:tcW w:w="106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75DE" w:rsidRPr="004E5644" w:rsidRDefault="00C275DE" w:rsidP="00C275DE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56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Профилакти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ческое направление:</w:t>
                  </w:r>
                </w:p>
              </w:tc>
            </w:tr>
            <w:tr w:rsidR="00C275DE" w:rsidRPr="00F311E4" w:rsidTr="005E0FF2">
              <w:trPr>
                <w:gridAfter w:val="1"/>
                <w:wAfter w:w="1044" w:type="dxa"/>
              </w:trPr>
              <w:tc>
                <w:tcPr>
                  <w:tcW w:w="5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275DE" w:rsidRDefault="00C275DE" w:rsidP="00C275DE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Классный час: Театрализованное представление «Не нужно бояться- нужно знать!»</w:t>
                  </w:r>
                </w:p>
                <w:p w:rsidR="00C275DE" w:rsidRDefault="00C275DE" w:rsidP="00C275DE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8-9 классы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275DE" w:rsidRDefault="00C275DE" w:rsidP="00C275DE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19.01.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75DE" w:rsidRDefault="00C275DE" w:rsidP="00C275DE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Мутовина О.М.</w:t>
                  </w:r>
                </w:p>
                <w:p w:rsidR="00C275DE" w:rsidRPr="00F311E4" w:rsidRDefault="00C275DE" w:rsidP="00C275DE">
                  <w:pPr>
                    <w:framePr w:hSpace="180" w:wrap="around" w:vAnchor="text" w:hAnchor="margin" w:xAlign="center" w:y="35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Кичаева Т.В.</w:t>
                  </w:r>
                </w:p>
              </w:tc>
            </w:tr>
          </w:tbl>
          <w:p w:rsidR="00C275DE" w:rsidRPr="002071F6" w:rsidRDefault="00C275DE" w:rsidP="00203191"/>
        </w:tc>
      </w:tr>
      <w:tr w:rsidR="00203191" w:rsidTr="00203191">
        <w:tc>
          <w:tcPr>
            <w:tcW w:w="10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rPr>
                <w:rFonts w:ascii="Times New Roman" w:hAnsi="Times New Roman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203191" w:rsidTr="00203191"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427DFA" w:rsidP="00427DFA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003F4D" w:rsidRDefault="00427DFA" w:rsidP="0020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между президентами «Самый спортивный президент»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8C53F5" w:rsidRDefault="00427DFA" w:rsidP="0020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Pr="008C53F5" w:rsidRDefault="00427DFA" w:rsidP="0020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</w:tbl>
    <w:p w:rsidR="00203191" w:rsidRDefault="00203191" w:rsidP="00203191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03191" w:rsidRDefault="00D667B6" w:rsidP="00D667B6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   </w:t>
      </w:r>
      <w:r w:rsidR="00203191" w:rsidRPr="00EA1D7E">
        <w:rPr>
          <w:rFonts w:ascii="Times New Roman" w:hAnsi="Times New Roman"/>
          <w:b/>
          <w:bCs/>
          <w:color w:val="FF0000"/>
          <w:sz w:val="24"/>
          <w:szCs w:val="24"/>
        </w:rPr>
        <w:t>Февраль</w:t>
      </w:r>
    </w:p>
    <w:tbl>
      <w:tblPr>
        <w:tblpPr w:leftFromText="180" w:rightFromText="180" w:vertAnchor="text" w:horzAnchor="margin" w:tblpXSpec="center" w:tblpY="127"/>
        <w:tblW w:w="10529" w:type="dxa"/>
        <w:tblLayout w:type="fixed"/>
        <w:tblLook w:val="0000"/>
      </w:tblPr>
      <w:tblGrid>
        <w:gridCol w:w="1009"/>
        <w:gridCol w:w="5442"/>
        <w:gridCol w:w="1420"/>
        <w:gridCol w:w="2658"/>
      </w:tblGrid>
      <w:tr w:rsidR="00D667B6" w:rsidTr="00D667B6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Гражданско – патриотическое направление:</w:t>
            </w:r>
          </w:p>
        </w:tc>
      </w:tr>
      <w:tr w:rsidR="00D667B6" w:rsidTr="00D667B6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suppressAutoHyphens/>
              <w:snapToGrid w:val="0"/>
              <w:spacing w:after="0" w:line="240" w:lineRule="auto"/>
              <w:ind w:left="720"/>
              <w:jc w:val="both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Pr="008C53F5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 w:rsidRPr="008C53F5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 посвященная выводу войск из Афганистана, памяти А.Толстых.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Джумабаева И.А.</w:t>
            </w:r>
          </w:p>
        </w:tc>
      </w:tr>
      <w:tr w:rsidR="00D667B6" w:rsidTr="00D667B6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D667B6" w:rsidTr="00D667B6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suppressAutoHyphens/>
              <w:snapToGrid w:val="0"/>
              <w:spacing w:after="0" w:line="240" w:lineRule="auto"/>
              <w:ind w:left="720"/>
              <w:jc w:val="both"/>
            </w:pPr>
            <w:r>
              <w:t>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Pr="008C53F5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 w:rsidRPr="008C53F5"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  <w:tr w:rsidR="00D667B6" w:rsidTr="00D667B6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suppressAutoHyphens/>
              <w:snapToGrid w:val="0"/>
              <w:spacing w:after="0" w:line="240" w:lineRule="auto"/>
              <w:ind w:left="720"/>
              <w:jc w:val="both"/>
            </w:pPr>
            <w:r>
              <w:t>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Pr="008C53F5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 w:rsidRPr="008C53F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раздник «Смотр песни и строя»  5-7, 8-11 </w:t>
            </w:r>
            <w:r w:rsidRPr="008C53F5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(Дев+мальч)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М.С.</w:t>
            </w:r>
          </w:p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Брюханов И.М.</w:t>
            </w:r>
          </w:p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B6" w:rsidTr="00D667B6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suppressAutoHyphens/>
              <w:snapToGrid w:val="0"/>
              <w:spacing w:after="0" w:line="240" w:lineRule="auto"/>
              <w:ind w:left="720"/>
              <w:jc w:val="both"/>
            </w:pPr>
            <w:r>
              <w:t>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Pr="008C53F5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влюбленных»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  <w:p w:rsidR="00D667B6" w:rsidRDefault="00D667B6" w:rsidP="00D6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Колпакова О.В.</w:t>
            </w:r>
          </w:p>
        </w:tc>
      </w:tr>
    </w:tbl>
    <w:p w:rsidR="00203191" w:rsidRDefault="00203191" w:rsidP="00D667B6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03191" w:rsidRPr="00EB44AF" w:rsidRDefault="00203191" w:rsidP="00203191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44AF">
        <w:rPr>
          <w:rFonts w:ascii="Times New Roman" w:hAnsi="Times New Roman"/>
          <w:b/>
          <w:bCs/>
          <w:color w:val="FF0000"/>
          <w:sz w:val="24"/>
          <w:szCs w:val="24"/>
        </w:rPr>
        <w:t>Март</w:t>
      </w:r>
    </w:p>
    <w:tbl>
      <w:tblPr>
        <w:tblW w:w="10592" w:type="dxa"/>
        <w:tblInd w:w="-426" w:type="dxa"/>
        <w:tblLayout w:type="fixed"/>
        <w:tblLook w:val="0000"/>
      </w:tblPr>
      <w:tblGrid>
        <w:gridCol w:w="113"/>
        <w:gridCol w:w="901"/>
        <w:gridCol w:w="4541"/>
        <w:gridCol w:w="824"/>
        <w:gridCol w:w="680"/>
        <w:gridCol w:w="879"/>
        <w:gridCol w:w="1791"/>
        <w:gridCol w:w="863"/>
      </w:tblGrid>
      <w:tr w:rsidR="00C275DE" w:rsidRPr="004E5644" w:rsidTr="00B36DAE">
        <w:tc>
          <w:tcPr>
            <w:tcW w:w="10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DE" w:rsidRPr="004E5644" w:rsidRDefault="00C275DE" w:rsidP="00C27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ческое направление:</w:t>
            </w:r>
          </w:p>
        </w:tc>
      </w:tr>
      <w:tr w:rsidR="00C275DE" w:rsidRPr="00F311E4" w:rsidTr="00B36DAE">
        <w:trPr>
          <w:gridBefore w:val="1"/>
          <w:gridAfter w:val="1"/>
          <w:wBefore w:w="113" w:type="dxa"/>
          <w:wAfter w:w="863" w:type="dxa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DE" w:rsidRDefault="00C275DE" w:rsidP="00C2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за ЗОЖ</w:t>
            </w:r>
          </w:p>
          <w:p w:rsidR="00C275DE" w:rsidRDefault="00C275DE" w:rsidP="00C2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Артмоб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DE" w:rsidRDefault="00C275DE" w:rsidP="00C27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DE" w:rsidRDefault="00C275DE" w:rsidP="00C27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Мутовина О.М.</w:t>
            </w:r>
          </w:p>
          <w:p w:rsidR="00C275DE" w:rsidRPr="00F311E4" w:rsidRDefault="00C275DE" w:rsidP="00C27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Кичаева Т.В.</w:t>
            </w:r>
          </w:p>
        </w:tc>
      </w:tr>
      <w:tr w:rsidR="00203191" w:rsidTr="00B36DAE">
        <w:tc>
          <w:tcPr>
            <w:tcW w:w="10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203191" w:rsidTr="00B36DAE"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667B6" w:rsidP="00D667B6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8C53F5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8C53F5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Международному женскому дню.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5F2107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5F2107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  <w:tr w:rsidR="00203191" w:rsidTr="00B36DAE"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667B6" w:rsidP="00D667B6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8C53F5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8C53F5">
              <w:rPr>
                <w:rFonts w:ascii="Times New Roman" w:hAnsi="Times New Roman"/>
                <w:sz w:val="24"/>
                <w:szCs w:val="24"/>
              </w:rPr>
              <w:t>Конкурс поздравительных открыток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5-7.0</w:t>
            </w:r>
            <w:r w:rsidR="00D667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  <w:tr w:rsidR="00203191" w:rsidTr="00B36DAE"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667B6" w:rsidP="00D667B6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8C53F5" w:rsidRDefault="00D667B6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вечер для 8-11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667B6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D667B6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</w:tbl>
    <w:p w:rsidR="00203191" w:rsidRDefault="00203191" w:rsidP="00D667B6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667B6" w:rsidRDefault="00D667B6" w:rsidP="00D667B6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A0C91" w:rsidRDefault="003A0C91" w:rsidP="00D667B6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03191" w:rsidRDefault="00203191" w:rsidP="00203191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D520C">
        <w:rPr>
          <w:rFonts w:ascii="Times New Roman" w:hAnsi="Times New Roman"/>
          <w:b/>
          <w:bCs/>
          <w:color w:val="FF0000"/>
          <w:sz w:val="24"/>
          <w:szCs w:val="24"/>
        </w:rPr>
        <w:t>Апрель</w:t>
      </w:r>
    </w:p>
    <w:p w:rsidR="00203191" w:rsidRPr="00BD520C" w:rsidRDefault="00203191" w:rsidP="00203191">
      <w:pPr>
        <w:jc w:val="center"/>
        <w:rPr>
          <w:color w:val="FF0000"/>
        </w:rPr>
      </w:pPr>
    </w:p>
    <w:tbl>
      <w:tblPr>
        <w:tblW w:w="10608" w:type="dxa"/>
        <w:tblInd w:w="-561" w:type="dxa"/>
        <w:tblLayout w:type="fixed"/>
        <w:tblLook w:val="0000"/>
      </w:tblPr>
      <w:tblGrid>
        <w:gridCol w:w="1019"/>
        <w:gridCol w:w="4978"/>
        <w:gridCol w:w="382"/>
        <w:gridCol w:w="1480"/>
        <w:gridCol w:w="79"/>
        <w:gridCol w:w="2561"/>
        <w:gridCol w:w="30"/>
        <w:gridCol w:w="79"/>
      </w:tblGrid>
      <w:tr w:rsidR="00203191" w:rsidTr="00B36DAE">
        <w:tc>
          <w:tcPr>
            <w:tcW w:w="10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Духовно – нравственное направление:</w:t>
            </w:r>
          </w:p>
        </w:tc>
      </w:tr>
      <w:tr w:rsidR="00203191" w:rsidTr="00B36DAE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667B6" w:rsidP="00D667B6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667B6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667B6" w:rsidP="002D6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ЦДОД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D667B6" w:rsidRDefault="00D667B6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  <w:tr w:rsidR="00203191" w:rsidTr="00B36DAE">
        <w:tc>
          <w:tcPr>
            <w:tcW w:w="10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</w:tr>
      <w:tr w:rsidR="00203191" w:rsidTr="00B36DAE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DB4104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EF6AB0" w:rsidRDefault="00DB4104" w:rsidP="002D60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художественных номеров, к празднованию Дня Победы.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04" w:rsidRDefault="00DB4104" w:rsidP="00DB4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203191" w:rsidRDefault="00DB4104" w:rsidP="00DB4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  <w:p w:rsidR="00DB4104" w:rsidRDefault="00DB4104" w:rsidP="00DB4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Бутурлакина З.И.</w:t>
            </w:r>
          </w:p>
        </w:tc>
      </w:tr>
      <w:tr w:rsidR="00203191" w:rsidTr="00B36DAE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DB410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EF6AB0" w:rsidRDefault="00203191" w:rsidP="002D60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AB0">
              <w:rPr>
                <w:rFonts w:ascii="Times New Roman" w:eastAsia="Times New Roman" w:hAnsi="Times New Roman"/>
                <w:sz w:val="24"/>
                <w:szCs w:val="24"/>
              </w:rPr>
              <w:t>Подготовка мероприятий к  9 мая, оформление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  <w:tr w:rsidR="00203191" w:rsidTr="00B36DAE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DB410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EF6AB0" w:rsidRDefault="00203191" w:rsidP="002D60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AB0"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 «Метла – метёлка» Субботник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  <w:tr w:rsidR="00203191" w:rsidTr="00B36DAE">
        <w:trPr>
          <w:gridAfter w:val="2"/>
          <w:wAfter w:w="109" w:type="dxa"/>
        </w:trPr>
        <w:tc>
          <w:tcPr>
            <w:tcW w:w="1049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/>
          <w:p w:rsidR="00203191" w:rsidRPr="00574C37" w:rsidRDefault="00203191" w:rsidP="002D6048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574C37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Май</w:t>
            </w:r>
          </w:p>
        </w:tc>
      </w:tr>
      <w:tr w:rsidR="00203191" w:rsidTr="00B36DAE">
        <w:trPr>
          <w:gridAfter w:val="1"/>
          <w:wAfter w:w="79" w:type="dxa"/>
        </w:trPr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Гражданско – патриотическое направление:</w:t>
            </w:r>
          </w:p>
        </w:tc>
      </w:tr>
      <w:tr w:rsidR="00203191" w:rsidTr="00B36DAE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DB410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A364DF" w:rsidRDefault="00203191" w:rsidP="00DB4104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B4104">
              <w:rPr>
                <w:rFonts w:ascii="Times New Roman" w:hAnsi="Times New Roman"/>
                <w:sz w:val="24"/>
                <w:szCs w:val="24"/>
              </w:rPr>
              <w:t xml:space="preserve">онцерт «Память вечно жива» </w:t>
            </w:r>
          </w:p>
          <w:p w:rsidR="00203191" w:rsidRPr="00DB4104" w:rsidRDefault="00203191" w:rsidP="00DB410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</w:t>
            </w:r>
            <w:r w:rsidR="00203191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 руководители</w:t>
            </w:r>
          </w:p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Филатова М.С.</w:t>
            </w:r>
          </w:p>
          <w:p w:rsidR="00203191" w:rsidRDefault="00203191" w:rsidP="00DB4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  <w:tr w:rsidR="00203191" w:rsidTr="00B36DAE">
        <w:trPr>
          <w:gridAfter w:val="1"/>
          <w:wAfter w:w="79" w:type="dxa"/>
        </w:trPr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 – досуговое направление:</w:t>
            </w:r>
          </w:p>
        </w:tc>
      </w:tr>
      <w:tr w:rsidR="00203191" w:rsidTr="00B36DAE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DB410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EF6AB0" w:rsidRDefault="00DB4104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«Последний </w:t>
            </w:r>
            <w:r w:rsidR="00203191" w:rsidRPr="00EF6AB0">
              <w:rPr>
                <w:rFonts w:ascii="Times New Roman" w:hAnsi="Times New Roman"/>
                <w:sz w:val="24"/>
                <w:szCs w:val="24"/>
              </w:rPr>
              <w:t>звон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03191" w:rsidRPr="00EF6AB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 9, 11х</w:t>
            </w:r>
          </w:p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М.С.</w:t>
            </w:r>
          </w:p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  <w:tr w:rsidR="00203191" w:rsidTr="00B36DAE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0319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EF6AB0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EF6AB0">
              <w:rPr>
                <w:rFonts w:ascii="Times New Roman" w:hAnsi="Times New Roman"/>
                <w:sz w:val="24"/>
                <w:szCs w:val="24"/>
              </w:rPr>
              <w:t>Церемония «За честь школы»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2D604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  <w:r w:rsidR="002031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DB4104" w:rsidP="002D60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Мутовина О.М.</w:t>
            </w:r>
          </w:p>
        </w:tc>
      </w:tr>
      <w:tr w:rsidR="00203191" w:rsidTr="00B36DAE">
        <w:trPr>
          <w:gridAfter w:val="1"/>
          <w:wAfter w:w="79" w:type="dxa"/>
        </w:trPr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3191" w:rsidRPr="00773657" w:rsidRDefault="00203191" w:rsidP="002D604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Июнь</w:t>
            </w:r>
          </w:p>
          <w:p w:rsidR="00203191" w:rsidRPr="009234A1" w:rsidRDefault="00203191" w:rsidP="002D60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191" w:rsidTr="00B36DAE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9234A1" w:rsidRDefault="00203191" w:rsidP="00DB410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644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направление: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191" w:rsidTr="00B36DAE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9234A1" w:rsidRDefault="00203191" w:rsidP="00203191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EF6AB0" w:rsidRDefault="00DB4104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«Выпускной вечер» 9-11 классов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DB4104" w:rsidP="002D6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DB4104" w:rsidP="002D6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Мутовина О.М.</w:t>
            </w:r>
          </w:p>
          <w:p w:rsidR="00DB4104" w:rsidRDefault="00DB4104" w:rsidP="002D6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203191" w:rsidTr="00B36DAE">
        <w:trPr>
          <w:gridAfter w:val="1"/>
          <w:wAfter w:w="79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9234A1" w:rsidRDefault="00203191" w:rsidP="00203191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Pr="00EF6AB0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 w:rsidRPr="00EF6AB0">
              <w:rPr>
                <w:rFonts w:ascii="Times New Roman" w:hAnsi="Times New Roman"/>
                <w:sz w:val="24"/>
                <w:szCs w:val="24"/>
              </w:rPr>
              <w:t>Приём Главы района (чествование лучших выпускников района)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июня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Демичева Т.В.</w:t>
            </w:r>
          </w:p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М.С.</w:t>
            </w:r>
          </w:p>
          <w:p w:rsidR="00203191" w:rsidRDefault="00203191" w:rsidP="002D6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Мутовина О.М.</w:t>
            </w:r>
          </w:p>
        </w:tc>
      </w:tr>
    </w:tbl>
    <w:p w:rsidR="00203191" w:rsidRDefault="00203191" w:rsidP="00203191"/>
    <w:p w:rsidR="001D54FC" w:rsidRDefault="001D54FC" w:rsidP="001D54FC">
      <w:pPr>
        <w:jc w:val="center"/>
      </w:pPr>
    </w:p>
    <w:p w:rsidR="00F213D7" w:rsidRDefault="00F213D7" w:rsidP="001D54FC">
      <w:pPr>
        <w:pStyle w:val="11"/>
        <w:shd w:val="clear" w:color="auto" w:fill="FFFFFF"/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213D7" w:rsidSect="007C4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C0" w:rsidRDefault="00B876C0" w:rsidP="009F599F">
      <w:pPr>
        <w:spacing w:after="0" w:line="240" w:lineRule="auto"/>
      </w:pPr>
      <w:r>
        <w:separator/>
      </w:r>
    </w:p>
  </w:endnote>
  <w:endnote w:type="continuationSeparator" w:id="1">
    <w:p w:rsidR="00B876C0" w:rsidRDefault="00B876C0" w:rsidP="009F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08" w:rsidRDefault="0039610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08" w:rsidRDefault="0039610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08" w:rsidRDefault="003961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C0" w:rsidRDefault="00B876C0" w:rsidP="009F599F">
      <w:pPr>
        <w:spacing w:after="0" w:line="240" w:lineRule="auto"/>
      </w:pPr>
      <w:r>
        <w:separator/>
      </w:r>
    </w:p>
  </w:footnote>
  <w:footnote w:type="continuationSeparator" w:id="1">
    <w:p w:rsidR="00B876C0" w:rsidRDefault="00B876C0" w:rsidP="009F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08" w:rsidRDefault="003961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08" w:rsidRPr="003826FE" w:rsidRDefault="00396108" w:rsidP="003826F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08" w:rsidRDefault="003961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E7957A4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17321A14"/>
    <w:multiLevelType w:val="hybridMultilevel"/>
    <w:tmpl w:val="AD9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61419"/>
    <w:multiLevelType w:val="hybridMultilevel"/>
    <w:tmpl w:val="7B226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0170E"/>
    <w:multiLevelType w:val="hybridMultilevel"/>
    <w:tmpl w:val="7F2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1656"/>
    <w:multiLevelType w:val="hybridMultilevel"/>
    <w:tmpl w:val="FBF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6DC6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573"/>
    <w:rsid w:val="00007B11"/>
    <w:rsid w:val="00016A00"/>
    <w:rsid w:val="000556D1"/>
    <w:rsid w:val="000C1327"/>
    <w:rsid w:val="000E5555"/>
    <w:rsid w:val="000F78DB"/>
    <w:rsid w:val="001250AB"/>
    <w:rsid w:val="0017727F"/>
    <w:rsid w:val="00194622"/>
    <w:rsid w:val="001D54FC"/>
    <w:rsid w:val="001D67A2"/>
    <w:rsid w:val="001F68FD"/>
    <w:rsid w:val="00203191"/>
    <w:rsid w:val="002311A7"/>
    <w:rsid w:val="00274793"/>
    <w:rsid w:val="00366F8F"/>
    <w:rsid w:val="003826FE"/>
    <w:rsid w:val="00387797"/>
    <w:rsid w:val="00396108"/>
    <w:rsid w:val="003A0C91"/>
    <w:rsid w:val="003A7595"/>
    <w:rsid w:val="003B0CC4"/>
    <w:rsid w:val="003B1FF2"/>
    <w:rsid w:val="003B7D1C"/>
    <w:rsid w:val="003F434A"/>
    <w:rsid w:val="00412F1B"/>
    <w:rsid w:val="00421429"/>
    <w:rsid w:val="0042376E"/>
    <w:rsid w:val="00427DFA"/>
    <w:rsid w:val="00445CE7"/>
    <w:rsid w:val="00492577"/>
    <w:rsid w:val="00494093"/>
    <w:rsid w:val="004F6BCE"/>
    <w:rsid w:val="0056343A"/>
    <w:rsid w:val="00570814"/>
    <w:rsid w:val="005D120F"/>
    <w:rsid w:val="005D7641"/>
    <w:rsid w:val="006272BE"/>
    <w:rsid w:val="00635270"/>
    <w:rsid w:val="00635AC7"/>
    <w:rsid w:val="006705F6"/>
    <w:rsid w:val="00722675"/>
    <w:rsid w:val="00722D60"/>
    <w:rsid w:val="00734457"/>
    <w:rsid w:val="007C3E91"/>
    <w:rsid w:val="007C4508"/>
    <w:rsid w:val="007E374D"/>
    <w:rsid w:val="0080262E"/>
    <w:rsid w:val="00822F5D"/>
    <w:rsid w:val="008B613C"/>
    <w:rsid w:val="008E484A"/>
    <w:rsid w:val="00902289"/>
    <w:rsid w:val="0092671D"/>
    <w:rsid w:val="00942B8E"/>
    <w:rsid w:val="00964623"/>
    <w:rsid w:val="00972D18"/>
    <w:rsid w:val="00980674"/>
    <w:rsid w:val="0099626F"/>
    <w:rsid w:val="009C0451"/>
    <w:rsid w:val="009D2573"/>
    <w:rsid w:val="009F599F"/>
    <w:rsid w:val="00A021B0"/>
    <w:rsid w:val="00A04AEE"/>
    <w:rsid w:val="00A32BE8"/>
    <w:rsid w:val="00A92DF0"/>
    <w:rsid w:val="00AD29D9"/>
    <w:rsid w:val="00AF7A42"/>
    <w:rsid w:val="00B168B3"/>
    <w:rsid w:val="00B3098F"/>
    <w:rsid w:val="00B36DAE"/>
    <w:rsid w:val="00B629A9"/>
    <w:rsid w:val="00B778D0"/>
    <w:rsid w:val="00B802FB"/>
    <w:rsid w:val="00B80381"/>
    <w:rsid w:val="00B836A1"/>
    <w:rsid w:val="00B876C0"/>
    <w:rsid w:val="00B9263A"/>
    <w:rsid w:val="00B95D64"/>
    <w:rsid w:val="00BB2C8C"/>
    <w:rsid w:val="00BC4A96"/>
    <w:rsid w:val="00BD4943"/>
    <w:rsid w:val="00BF40D5"/>
    <w:rsid w:val="00BF66B3"/>
    <w:rsid w:val="00C0330E"/>
    <w:rsid w:val="00C13089"/>
    <w:rsid w:val="00C24091"/>
    <w:rsid w:val="00C275DE"/>
    <w:rsid w:val="00C528A1"/>
    <w:rsid w:val="00C53ADA"/>
    <w:rsid w:val="00D667B6"/>
    <w:rsid w:val="00D8341D"/>
    <w:rsid w:val="00D930BE"/>
    <w:rsid w:val="00DB4104"/>
    <w:rsid w:val="00DB5C1D"/>
    <w:rsid w:val="00E41801"/>
    <w:rsid w:val="00E50704"/>
    <w:rsid w:val="00E747B8"/>
    <w:rsid w:val="00EB180F"/>
    <w:rsid w:val="00ED4047"/>
    <w:rsid w:val="00F1233F"/>
    <w:rsid w:val="00F1633D"/>
    <w:rsid w:val="00F213D7"/>
    <w:rsid w:val="00F5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8"/>
  </w:style>
  <w:style w:type="paragraph" w:styleId="1">
    <w:name w:val="heading 1"/>
    <w:basedOn w:val="a"/>
    <w:next w:val="a"/>
    <w:link w:val="10"/>
    <w:qFormat/>
    <w:rsid w:val="00203191"/>
    <w:pPr>
      <w:suppressAutoHyphens/>
      <w:spacing w:before="280" w:after="97" w:line="240" w:lineRule="auto"/>
      <w:ind w:left="720" w:hanging="360"/>
      <w:outlineLvl w:val="0"/>
    </w:pPr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73"/>
    <w:pPr>
      <w:ind w:left="720"/>
      <w:contextualSpacing/>
    </w:pPr>
  </w:style>
  <w:style w:type="paragraph" w:customStyle="1" w:styleId="11">
    <w:name w:val="Абзац списка1"/>
    <w:basedOn w:val="a"/>
    <w:rsid w:val="00B168B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Normal (Web)"/>
    <w:basedOn w:val="a"/>
    <w:uiPriority w:val="99"/>
    <w:unhideWhenUsed/>
    <w:rsid w:val="0056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0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0674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980674"/>
    <w:rPr>
      <w:b/>
      <w:bCs/>
    </w:rPr>
  </w:style>
  <w:style w:type="character" w:customStyle="1" w:styleId="apple-converted-space">
    <w:name w:val="apple-converted-space"/>
    <w:basedOn w:val="a0"/>
    <w:rsid w:val="00980674"/>
  </w:style>
  <w:style w:type="paragraph" w:styleId="HTML">
    <w:name w:val="HTML Preformatted"/>
    <w:basedOn w:val="a"/>
    <w:link w:val="HTML0"/>
    <w:uiPriority w:val="99"/>
    <w:semiHidden/>
    <w:unhideWhenUsed/>
    <w:rsid w:val="0098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674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8067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0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0674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8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6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599F"/>
  </w:style>
  <w:style w:type="paragraph" w:styleId="ab">
    <w:name w:val="footer"/>
    <w:basedOn w:val="a"/>
    <w:link w:val="ac"/>
    <w:uiPriority w:val="99"/>
    <w:semiHidden/>
    <w:unhideWhenUsed/>
    <w:rsid w:val="009F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599F"/>
  </w:style>
  <w:style w:type="character" w:customStyle="1" w:styleId="spelle">
    <w:name w:val="spelle"/>
    <w:basedOn w:val="a0"/>
    <w:rsid w:val="001D54FC"/>
  </w:style>
  <w:style w:type="character" w:customStyle="1" w:styleId="10">
    <w:name w:val="Заголовок 1 Знак"/>
    <w:basedOn w:val="a0"/>
    <w:link w:val="1"/>
    <w:rsid w:val="00203191"/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373">
          <w:marLeft w:val="1898"/>
          <w:marRight w:val="1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504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  <w:divsChild>
                <w:div w:id="1897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50</cp:revision>
  <cp:lastPrinted>2017-09-04T06:34:00Z</cp:lastPrinted>
  <dcterms:created xsi:type="dcterms:W3CDTF">2014-08-28T01:52:00Z</dcterms:created>
  <dcterms:modified xsi:type="dcterms:W3CDTF">2018-01-17T02:36:00Z</dcterms:modified>
</cp:coreProperties>
</file>